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9867F8" w:rsidRPr="009867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67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469">
        <w:rPr>
          <w:rFonts w:ascii="Times New Roman" w:eastAsia="Times New Roman" w:hAnsi="Times New Roman"/>
          <w:sz w:val="28"/>
          <w:szCs w:val="28"/>
          <w:lang w:eastAsia="ru-RU"/>
        </w:rPr>
        <w:t>комбінованого типу</w:t>
      </w:r>
      <w:r w:rsidR="005E1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67F8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867F8">
        <w:rPr>
          <w:rFonts w:ascii="Times New Roman" w:eastAsia="Times New Roman" w:hAnsi="Times New Roman"/>
          <w:sz w:val="28"/>
          <w:szCs w:val="28"/>
          <w:lang w:eastAsia="ru-RU"/>
        </w:rPr>
        <w:t>Академіка Богомольця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67F8">
        <w:rPr>
          <w:rFonts w:ascii="Times New Roman" w:eastAsia="Times New Roman" w:hAnsi="Times New Roman"/>
          <w:sz w:val="28"/>
          <w:szCs w:val="28"/>
          <w:lang w:eastAsia="ru-RU"/>
        </w:rPr>
        <w:t>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1-002545-b" w:history="1">
        <w:r w:rsidR="009867F8" w:rsidRPr="009867F8">
          <w:rPr>
            <w:rFonts w:ascii="Times New Roman" w:eastAsia="Times New Roman" w:hAnsi="Times New Roman"/>
            <w:sz w:val="28"/>
            <w:szCs w:val="28"/>
            <w:lang w:eastAsia="ru-RU"/>
          </w:rPr>
          <w:t>UA-2021-09-01-002545-b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9867F8">
        <w:rPr>
          <w:rFonts w:ascii="Times New Roman" w:hAnsi="Times New Roman"/>
          <w:sz w:val="28"/>
          <w:szCs w:val="28"/>
        </w:rPr>
        <w:t>4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781786">
        <w:rPr>
          <w:rFonts w:ascii="Times New Roman" w:hAnsi="Times New Roman"/>
          <w:sz w:val="28"/>
          <w:szCs w:val="28"/>
        </w:rPr>
        <w:t>1</w:t>
      </w:r>
      <w:r w:rsidR="009867F8">
        <w:rPr>
          <w:rFonts w:ascii="Times New Roman" w:hAnsi="Times New Roman"/>
          <w:sz w:val="28"/>
          <w:szCs w:val="28"/>
        </w:rPr>
        <w:t>5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5E1469">
        <w:rPr>
          <w:rFonts w:ascii="Times New Roman" w:eastAsia="Times New Roman" w:hAnsi="Times New Roman"/>
          <w:sz w:val="28"/>
          <w:szCs w:val="28"/>
          <w:lang w:eastAsia="ru-RU"/>
        </w:rPr>
        <w:t>комбінованого типу</w:t>
      </w:r>
      <w:r w:rsidR="005E1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5E1469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5E1469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bookmarkStart w:id="1" w:name="_GoBack"/>
      <w:bookmarkEnd w:id="1"/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867F8">
        <w:rPr>
          <w:rFonts w:ascii="Times New Roman" w:eastAsia="Times New Roman" w:hAnsi="Times New Roman"/>
          <w:sz w:val="28"/>
          <w:szCs w:val="28"/>
          <w:lang w:eastAsia="ru-RU"/>
        </w:rPr>
        <w:t>187 475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7F8">
        <w:rPr>
          <w:rFonts w:ascii="Times New Roman" w:eastAsia="Times New Roman" w:hAnsi="Times New Roman"/>
          <w:sz w:val="28"/>
          <w:szCs w:val="28"/>
          <w:lang w:eastAsia="ru-RU"/>
        </w:rPr>
        <w:t>187 475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370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1-002545-b-kapitalnyj-remont-dytyachoho-ihrovoho-majdanchyka-hrupy-4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70</cp:revision>
  <cp:lastPrinted>2021-03-22T13:14:00Z</cp:lastPrinted>
  <dcterms:created xsi:type="dcterms:W3CDTF">2021-03-17T12:08:00Z</dcterms:created>
  <dcterms:modified xsi:type="dcterms:W3CDTF">2021-09-03T07:46:00Z</dcterms:modified>
</cp:coreProperties>
</file>